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742289C" w:rsidR="009815C7" w:rsidRPr="007B0071" w:rsidRDefault="0080388B" w:rsidP="00373F3E">
      <w:pPr>
        <w:spacing w:after="0" w:line="240" w:lineRule="auto"/>
        <w:jc w:val="center"/>
        <w:rPr>
          <w:rFonts w:ascii="Sylfaen" w:hAnsi="Sylfaen" w:cs="Sylfaen"/>
          <w:b/>
          <w:lang w:val="ka-GE"/>
        </w:rPr>
      </w:pPr>
      <w:r w:rsidRPr="0080388B">
        <w:rPr>
          <w:rFonts w:ascii="Sylfaen" w:hAnsi="Sylfaen" w:cs="Sylfaen"/>
          <w:b/>
          <w:lang w:val="ka-GE"/>
        </w:rPr>
        <w:t>ტაბიძის ქ. #49-ში წყალსადენის სატუმბო სადგურის მოწყობის</w:t>
      </w:r>
      <w:r>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587D55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A1EC0" w:rsidRPr="008A1EC0">
        <w:rPr>
          <w:rFonts w:ascii="Sylfaen" w:hAnsi="Sylfaen" w:cs="Sylfaen"/>
          <w:lang w:val="ka-GE"/>
        </w:rPr>
        <w:t>ტაბიძის ქ. #49-ში წყალსადენის სატუმბო სადგურის მოწყობის</w:t>
      </w:r>
      <w:r w:rsidR="008A1EC0">
        <w:rPr>
          <w:rFonts w:ascii="Sylfaen" w:hAnsi="Sylfaen" w:cs="Sylfaen"/>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D4E6107" w:rsidR="00DB5C8D" w:rsidRPr="006005A1" w:rsidRDefault="008A1EC0" w:rsidP="00696A50">
      <w:pPr>
        <w:spacing w:after="0" w:line="240" w:lineRule="auto"/>
        <w:jc w:val="both"/>
        <w:rPr>
          <w:rFonts w:ascii="Sylfaen" w:hAnsi="Sylfaen" w:cs="Sylfaen"/>
          <w:lang w:val="ka-GE"/>
        </w:rPr>
      </w:pPr>
      <w:r w:rsidRPr="008A1EC0">
        <w:rPr>
          <w:rFonts w:ascii="Sylfaen" w:hAnsi="Sylfaen" w:cs="Sylfaen"/>
          <w:lang w:val="ka-GE"/>
        </w:rPr>
        <w:t>ტაბიძის ქ. #49-ში წყალსადენის სატუმბო სადგურის მოწყობის</w:t>
      </w:r>
      <w:r>
        <w:rPr>
          <w:rFonts w:ascii="Sylfaen" w:hAnsi="Sylfaen" w:cs="Sylfaen"/>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A9900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43B2B">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771165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A1EC0">
        <w:rPr>
          <w:rFonts w:ascii="Sylfaen" w:hAnsi="Sylfaen" w:cs="Sylfaen"/>
          <w:b/>
          <w:sz w:val="20"/>
          <w:szCs w:val="20"/>
          <w:lang w:val="ka-GE"/>
        </w:rPr>
        <w:t>2</w:t>
      </w:r>
      <w:r w:rsidR="00843B2B">
        <w:rPr>
          <w:rFonts w:ascii="Sylfaen" w:hAnsi="Sylfaen" w:cs="Sylfaen"/>
          <w:b/>
          <w:sz w:val="20"/>
          <w:szCs w:val="20"/>
          <w:lang w:val="ka-GE"/>
        </w:rPr>
        <w:t xml:space="preserve">3 </w:t>
      </w:r>
      <w:r w:rsidR="008A1EC0">
        <w:rPr>
          <w:rFonts w:ascii="Sylfaen" w:hAnsi="Sylfaen" w:cs="Sylfaen"/>
          <w:b/>
          <w:sz w:val="20"/>
          <w:szCs w:val="20"/>
          <w:lang w:val="ka-GE"/>
        </w:rPr>
        <w:t>თებერვალ</w:t>
      </w:r>
      <w:r w:rsidR="00843B2B">
        <w:rPr>
          <w:rFonts w:ascii="Sylfaen" w:hAnsi="Sylfaen" w:cs="Sylfaen"/>
          <w:b/>
          <w:sz w:val="20"/>
          <w:szCs w:val="20"/>
          <w:lang w:val="ka-GE"/>
        </w:rPr>
        <w:t>ი,</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Start w:id="2" w:name="_GoBack"/>
      <w:bookmarkEnd w:id="1"/>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42CA6" w14:textId="77777777" w:rsidR="003B51FF" w:rsidRDefault="003B51FF" w:rsidP="007902EA">
      <w:pPr>
        <w:spacing w:after="0" w:line="240" w:lineRule="auto"/>
      </w:pPr>
      <w:r>
        <w:separator/>
      </w:r>
    </w:p>
  </w:endnote>
  <w:endnote w:type="continuationSeparator" w:id="0">
    <w:p w14:paraId="4E90C06E" w14:textId="77777777" w:rsidR="003B51FF" w:rsidRDefault="003B51F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B3CDB8E" w:rsidR="004A3BD8" w:rsidRDefault="004A3BD8">
        <w:pPr>
          <w:pStyle w:val="Footer"/>
          <w:jc w:val="right"/>
        </w:pPr>
        <w:r>
          <w:fldChar w:fldCharType="begin"/>
        </w:r>
        <w:r>
          <w:instrText xml:space="preserve"> PAGE   \* MERGEFORMAT </w:instrText>
        </w:r>
        <w:r>
          <w:fldChar w:fldCharType="separate"/>
        </w:r>
        <w:r w:rsidR="003B51F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70AE3" w14:textId="77777777" w:rsidR="003B51FF" w:rsidRDefault="003B51FF" w:rsidP="007902EA">
      <w:pPr>
        <w:spacing w:after="0" w:line="240" w:lineRule="auto"/>
      </w:pPr>
      <w:r>
        <w:separator/>
      </w:r>
    </w:p>
  </w:footnote>
  <w:footnote w:type="continuationSeparator" w:id="0">
    <w:p w14:paraId="5C2F839D" w14:textId="77777777" w:rsidR="003B51FF" w:rsidRDefault="003B51F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75D4-C947-47DE-8C5A-ED84BAAF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6</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269</cp:revision>
  <cp:lastPrinted>2015-07-27T06:36:00Z</cp:lastPrinted>
  <dcterms:created xsi:type="dcterms:W3CDTF">2017-02-28T15:04:00Z</dcterms:created>
  <dcterms:modified xsi:type="dcterms:W3CDTF">2023-02-16T11:29:00Z</dcterms:modified>
</cp:coreProperties>
</file>